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AE" w:rsidRPr="00892B83" w:rsidRDefault="00E93023" w:rsidP="00E8088B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sz w:val="32"/>
          <w:szCs w:val="32"/>
        </w:rPr>
        <w:t>「</w:t>
      </w:r>
      <w:r w:rsidR="0071590E" w:rsidRPr="00892B83">
        <w:rPr>
          <w:rFonts w:ascii="UD デジタル 教科書体 N-R" w:eastAsia="UD デジタル 教科書体 N-R" w:hint="eastAsia"/>
          <w:sz w:val="32"/>
          <w:szCs w:val="32"/>
        </w:rPr>
        <w:t>欅の会　東海大学経営者クラブ</w:t>
      </w:r>
      <w:r>
        <w:rPr>
          <w:rFonts w:ascii="UD デジタル 教科書体 N-R" w:eastAsia="UD デジタル 教科書体 N-R" w:hint="eastAsia"/>
          <w:sz w:val="32"/>
          <w:szCs w:val="32"/>
        </w:rPr>
        <w:t>」会員</w:t>
      </w:r>
      <w:r w:rsidR="0071590E" w:rsidRPr="00892B83">
        <w:rPr>
          <w:rFonts w:ascii="UD デジタル 教科書体 N-R" w:eastAsia="UD デジタル 教科書体 N-R" w:hint="eastAsia"/>
          <w:sz w:val="32"/>
          <w:szCs w:val="32"/>
        </w:rPr>
        <w:t>情報変更届</w:t>
      </w:r>
    </w:p>
    <w:p w:rsidR="0071590E" w:rsidRPr="00892B83" w:rsidRDefault="0071590E" w:rsidP="00892B83">
      <w:pPr>
        <w:jc w:val="right"/>
        <w:rPr>
          <w:rFonts w:ascii="UD デジタル 教科書体 N-R" w:eastAsia="UD デジタル 教科書体 N-R"/>
        </w:rPr>
      </w:pPr>
      <w:r w:rsidRPr="00892B83">
        <w:rPr>
          <w:rFonts w:ascii="UD デジタル 教科書体 N-R" w:eastAsia="UD デジタル 教科書体 N-R" w:hint="eastAsia"/>
        </w:rPr>
        <w:t>申請日：</w:t>
      </w:r>
      <w:r w:rsidR="00E8088B">
        <w:rPr>
          <w:rFonts w:ascii="UD デジタル 教科書体 N-R" w:eastAsia="UD デジタル 教科書体 N-R" w:hint="eastAsia"/>
        </w:rPr>
        <w:t>20</w:t>
      </w:r>
      <w:r w:rsidRPr="00892B83">
        <w:rPr>
          <w:rFonts w:ascii="UD デジタル 教科書体 N-R" w:eastAsia="UD デジタル 教科書体 N-R" w:hint="eastAsia"/>
        </w:rPr>
        <w:t xml:space="preserve">　</w:t>
      </w:r>
      <w:r w:rsidR="00384109">
        <w:rPr>
          <w:rFonts w:ascii="UD デジタル 教科書体 N-R" w:eastAsia="UD デジタル 教科書体 N-R" w:hint="eastAsia"/>
        </w:rPr>
        <w:t xml:space="preserve">　</w:t>
      </w:r>
      <w:r w:rsidRPr="00892B83">
        <w:rPr>
          <w:rFonts w:ascii="UD デジタル 教科書体 N-R" w:eastAsia="UD デジタル 教科書体 N-R" w:hint="eastAsia"/>
        </w:rPr>
        <w:t>年　　月　　日</w:t>
      </w:r>
    </w:p>
    <w:p w:rsidR="004C3C88" w:rsidRDefault="0071590E">
      <w:pPr>
        <w:rPr>
          <w:rFonts w:ascii="UD デジタル 教科書体 N-R" w:eastAsia="UD デジタル 教科書体 N-R"/>
          <w:sz w:val="22"/>
        </w:rPr>
      </w:pPr>
      <w:r w:rsidRPr="00384109">
        <w:rPr>
          <w:rFonts w:ascii="UD デジタル 教科書体 N-R" w:eastAsia="UD デジタル 教科書体 N-R" w:hint="eastAsia"/>
          <w:sz w:val="22"/>
        </w:rPr>
        <w:t xml:space="preserve">欅の会会長　</w:t>
      </w:r>
    </w:p>
    <w:p w:rsidR="0071590E" w:rsidRDefault="004C3C8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高見澤　和夫　</w:t>
      </w:r>
      <w:r w:rsidR="00E8088B">
        <w:rPr>
          <w:rFonts w:ascii="UD デジタル 教科書体 N-R" w:eastAsia="UD デジタル 教科書体 N-R" w:hint="eastAsia"/>
          <w:sz w:val="22"/>
        </w:rPr>
        <w:t>殿</w:t>
      </w:r>
    </w:p>
    <w:p w:rsidR="004C3C88" w:rsidRPr="00384109" w:rsidRDefault="004C3C88">
      <w:pPr>
        <w:rPr>
          <w:rFonts w:ascii="UD デジタル 教科書体 N-R" w:eastAsia="UD デジタル 教科書体 N-R"/>
          <w:sz w:val="22"/>
        </w:rPr>
      </w:pPr>
    </w:p>
    <w:p w:rsidR="0071590E" w:rsidRPr="00892B83" w:rsidRDefault="0071590E" w:rsidP="004C3C88">
      <w:pPr>
        <w:snapToGrid w:val="0"/>
        <w:rPr>
          <w:rFonts w:ascii="UD デジタル 教科書体 N-R" w:eastAsia="UD デジタル 教科書体 N-R"/>
        </w:rPr>
      </w:pPr>
      <w:r w:rsidRPr="00892B83">
        <w:rPr>
          <w:rFonts w:ascii="UD デジタル 教科書体 N-R" w:eastAsia="UD デジタル 教科書体 N-R" w:hint="eastAsia"/>
        </w:rPr>
        <w:t>【会員基本情報】</w:t>
      </w:r>
    </w:p>
    <w:tbl>
      <w:tblPr>
        <w:tblStyle w:val="a3"/>
        <w:tblpPr w:leftFromText="142" w:rightFromText="142" w:vertAnchor="text" w:horzAnchor="margin" w:tblpXSpec="center" w:tblpY="129"/>
        <w:tblW w:w="9497" w:type="dxa"/>
        <w:jc w:val="center"/>
        <w:tblLook w:val="04A0" w:firstRow="1" w:lastRow="0" w:firstColumn="1" w:lastColumn="0" w:noHBand="0" w:noVBand="1"/>
      </w:tblPr>
      <w:tblGrid>
        <w:gridCol w:w="436"/>
        <w:gridCol w:w="1142"/>
        <w:gridCol w:w="3227"/>
        <w:gridCol w:w="732"/>
        <w:gridCol w:w="402"/>
        <w:gridCol w:w="709"/>
        <w:gridCol w:w="2849"/>
      </w:tblGrid>
      <w:tr w:rsidR="0071590E" w:rsidTr="00AC3C7C">
        <w:trPr>
          <w:jc w:val="center"/>
        </w:trPr>
        <w:tc>
          <w:tcPr>
            <w:tcW w:w="15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90E" w:rsidRPr="00384109" w:rsidRDefault="0071590E" w:rsidP="00E8088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氏</w:t>
            </w:r>
            <w:r w:rsidR="00384109" w:rsidRPr="00384109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E8088B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384109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7919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>ﾌﾘｶﾞﾅ</w:t>
            </w:r>
          </w:p>
        </w:tc>
      </w:tr>
      <w:tr w:rsidR="0071590E" w:rsidTr="00AC3C7C">
        <w:trPr>
          <w:trHeight w:val="760"/>
          <w:jc w:val="center"/>
        </w:trPr>
        <w:tc>
          <w:tcPr>
            <w:tcW w:w="1578" w:type="dxa"/>
            <w:gridSpan w:val="2"/>
            <w:vMerge/>
            <w:tcBorders>
              <w:lef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919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892B83" w:rsidTr="00AC3C7C">
        <w:trPr>
          <w:jc w:val="center"/>
        </w:trPr>
        <w:tc>
          <w:tcPr>
            <w:tcW w:w="1578" w:type="dxa"/>
            <w:gridSpan w:val="2"/>
            <w:tcBorders>
              <w:left w:val="single" w:sz="12" w:space="0" w:color="auto"/>
            </w:tcBorders>
            <w:vAlign w:val="center"/>
          </w:tcPr>
          <w:p w:rsidR="0071590E" w:rsidRPr="00384109" w:rsidRDefault="0071590E" w:rsidP="00E8088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卒業年度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1590E" w:rsidRPr="006C359D" w:rsidRDefault="006C359D" w:rsidP="00AC3C7C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6C359D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いずれかを〇で囲んでください　　</w:t>
            </w:r>
          </w:p>
          <w:p w:rsidR="00AC3C7C" w:rsidRDefault="006C359D" w:rsidP="00AC3C7C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西暦</w:t>
            </w:r>
          </w:p>
          <w:p w:rsidR="0071590E" w:rsidRPr="00892B83" w:rsidRDefault="00AC3C7C" w:rsidP="00AC3C7C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t xml:space="preserve"> </w:t>
            </w:r>
            <w:r w:rsidR="0071590E"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　　　　</w:t>
            </w:r>
          </w:p>
          <w:p w:rsidR="0071590E" w:rsidRPr="00892B83" w:rsidRDefault="00AC3C7C" w:rsidP="00AC3C7C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t xml:space="preserve"> </w:t>
            </w:r>
            <w:r w:rsidR="0071590E"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</w:t>
            </w:r>
            <w:r w:rsidR="00566D3C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71590E"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>年</w:t>
            </w:r>
            <w:r w:rsidR="00E8088B">
              <w:rPr>
                <w:rFonts w:ascii="UD デジタル 教科書体 N-R" w:eastAsia="UD デジタル 教科書体 N-R" w:hint="eastAsia"/>
                <w:sz w:val="20"/>
                <w:szCs w:val="20"/>
              </w:rPr>
              <w:t>（3月・9月）</w:t>
            </w:r>
            <w:r w:rsidR="0071590E"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>卒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590E" w:rsidRPr="00384109" w:rsidRDefault="0071590E" w:rsidP="00E8088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学部学科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892B83" w:rsidTr="00AC3C7C">
        <w:trPr>
          <w:trHeight w:val="304"/>
          <w:jc w:val="center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勤</w:t>
            </w:r>
          </w:p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 xml:space="preserve">　　　務</w:t>
            </w:r>
          </w:p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先</w:t>
            </w:r>
          </w:p>
        </w:tc>
        <w:tc>
          <w:tcPr>
            <w:tcW w:w="1142" w:type="dxa"/>
            <w:vMerge w:val="restart"/>
            <w:vAlign w:val="center"/>
          </w:tcPr>
          <w:p w:rsidR="00892B83" w:rsidRPr="00384109" w:rsidRDefault="00892B83" w:rsidP="00E8088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企業名</w:t>
            </w:r>
          </w:p>
        </w:tc>
        <w:tc>
          <w:tcPr>
            <w:tcW w:w="7919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>ﾌﾘｶﾞﾅ</w:t>
            </w:r>
          </w:p>
        </w:tc>
      </w:tr>
      <w:tr w:rsidR="00892B83" w:rsidTr="00AC3C7C">
        <w:trPr>
          <w:trHeight w:val="783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42" w:type="dxa"/>
            <w:vMerge/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919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AC3C7C" w:rsidTr="006C359D">
        <w:trPr>
          <w:trHeight w:val="841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AC3C7C" w:rsidRPr="00892B83" w:rsidRDefault="00AC3C7C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42" w:type="dxa"/>
            <w:vAlign w:val="center"/>
          </w:tcPr>
          <w:p w:rsidR="00AC3C7C" w:rsidRPr="00892B83" w:rsidRDefault="00AC3C7C" w:rsidP="00E8088B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役職名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</w:tcPr>
          <w:p w:rsidR="00AC3C7C" w:rsidRPr="00892B83" w:rsidRDefault="00AC3C7C" w:rsidP="00892B83">
            <w:pPr>
              <w:rPr>
                <w:rFonts w:ascii="UD デジタル 教科書体 N-R" w:eastAsia="UD デジタル 教科書体 N-R"/>
              </w:rPr>
            </w:pPr>
          </w:p>
          <w:p w:rsidR="00AC3C7C" w:rsidRPr="00892B83" w:rsidRDefault="00AC3C7C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7C" w:rsidRPr="00892B83" w:rsidRDefault="00AC3C7C" w:rsidP="00E8088B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部</w:t>
            </w:r>
            <w:r w:rsidR="00E8088B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署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12" w:space="0" w:color="auto"/>
            </w:tcBorders>
          </w:tcPr>
          <w:p w:rsidR="00AC3C7C" w:rsidRPr="00892B83" w:rsidRDefault="00AC3C7C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AC3C7C" w:rsidTr="006C359D">
        <w:trPr>
          <w:trHeight w:val="1122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AC3C7C" w:rsidRPr="00892B83" w:rsidRDefault="00AC3C7C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42" w:type="dxa"/>
            <w:vAlign w:val="center"/>
          </w:tcPr>
          <w:p w:rsidR="00AC3C7C" w:rsidRPr="00384109" w:rsidRDefault="00AC3C7C" w:rsidP="00E8088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所在地</w:t>
            </w:r>
          </w:p>
        </w:tc>
        <w:tc>
          <w:tcPr>
            <w:tcW w:w="7919" w:type="dxa"/>
            <w:gridSpan w:val="5"/>
            <w:tcBorders>
              <w:right w:val="single" w:sz="12" w:space="0" w:color="auto"/>
            </w:tcBorders>
          </w:tcPr>
          <w:p w:rsidR="00AC3C7C" w:rsidRDefault="006C359D" w:rsidP="00892B83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〒</w:t>
            </w:r>
          </w:p>
          <w:p w:rsidR="006C359D" w:rsidRDefault="006C359D" w:rsidP="00892B83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6C359D" w:rsidRPr="00384109" w:rsidRDefault="006C359D" w:rsidP="00892B83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TEL　　　　　　　　　　　　　　　　FAX</w:t>
            </w:r>
          </w:p>
        </w:tc>
      </w:tr>
      <w:tr w:rsidR="00892B83" w:rsidTr="00AC3C7C">
        <w:trPr>
          <w:trHeight w:val="709"/>
          <w:jc w:val="center"/>
        </w:trPr>
        <w:tc>
          <w:tcPr>
            <w:tcW w:w="1578" w:type="dxa"/>
            <w:gridSpan w:val="2"/>
            <w:tcBorders>
              <w:left w:val="single" w:sz="12" w:space="0" w:color="auto"/>
            </w:tcBorders>
            <w:vAlign w:val="center"/>
          </w:tcPr>
          <w:p w:rsidR="00892B83" w:rsidRPr="00892B83" w:rsidRDefault="00892B83" w:rsidP="00E8088B">
            <w:pPr>
              <w:jc w:val="center"/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>HPｱﾄﾞﾚｽ</w:t>
            </w:r>
          </w:p>
        </w:tc>
        <w:tc>
          <w:tcPr>
            <w:tcW w:w="7919" w:type="dxa"/>
            <w:gridSpan w:val="5"/>
            <w:tcBorders>
              <w:righ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892B83" w:rsidTr="00AC3C7C">
        <w:trPr>
          <w:trHeight w:val="709"/>
          <w:jc w:val="center"/>
        </w:trPr>
        <w:tc>
          <w:tcPr>
            <w:tcW w:w="15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2B83" w:rsidRPr="00892B83" w:rsidRDefault="00892B83" w:rsidP="00E8088B">
            <w:pPr>
              <w:jc w:val="center"/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>E-mail</w:t>
            </w:r>
          </w:p>
        </w:tc>
        <w:tc>
          <w:tcPr>
            <w:tcW w:w="791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71590E" w:rsidRDefault="0071590E"/>
    <w:tbl>
      <w:tblPr>
        <w:tblStyle w:val="a3"/>
        <w:tblpPr w:leftFromText="142" w:rightFromText="142" w:vertAnchor="text" w:horzAnchor="margin" w:tblpX="-152" w:tblpY="602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892B83" w:rsidTr="00E93023">
        <w:trPr>
          <w:trHeight w:val="1407"/>
        </w:trPr>
        <w:tc>
          <w:tcPr>
            <w:tcW w:w="1555" w:type="dxa"/>
            <w:vAlign w:val="center"/>
          </w:tcPr>
          <w:p w:rsidR="00892B83" w:rsidRDefault="00892B83" w:rsidP="00E8088B">
            <w:pPr>
              <w:snapToGrid w:val="0"/>
              <w:jc w:val="center"/>
            </w:pPr>
            <w:r w:rsidRPr="00892B83">
              <w:rPr>
                <w:rFonts w:ascii="UD デジタル 教科書体 N-R" w:eastAsia="UD デジタル 教科書体 N-R" w:hint="eastAsia"/>
              </w:rPr>
              <w:t>ご住所</w:t>
            </w:r>
          </w:p>
        </w:tc>
        <w:tc>
          <w:tcPr>
            <w:tcW w:w="7796" w:type="dxa"/>
          </w:tcPr>
          <w:p w:rsidR="00892B83" w:rsidRPr="00892B83" w:rsidRDefault="00892B83" w:rsidP="004C3C88">
            <w:pPr>
              <w:snapToGrid w:val="0"/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>〒</w:t>
            </w:r>
          </w:p>
          <w:p w:rsidR="00892B83" w:rsidRPr="00892B83" w:rsidRDefault="00892B83" w:rsidP="004C3C88">
            <w:pPr>
              <w:snapToGrid w:val="0"/>
              <w:rPr>
                <w:rFonts w:ascii="UD デジタル 教科書体 N-R" w:eastAsia="UD デジタル 教科書体 N-R"/>
              </w:rPr>
            </w:pPr>
          </w:p>
          <w:p w:rsidR="00892B83" w:rsidRPr="00892B83" w:rsidRDefault="00892B83" w:rsidP="004C3C88">
            <w:pPr>
              <w:snapToGrid w:val="0"/>
              <w:rPr>
                <w:rFonts w:ascii="UD デジタル 教科書体 N-R" w:eastAsia="UD デジタル 教科書体 N-R"/>
              </w:rPr>
            </w:pPr>
          </w:p>
          <w:p w:rsidR="00892B83" w:rsidRPr="00892B83" w:rsidRDefault="00892B83" w:rsidP="004C3C88">
            <w:pPr>
              <w:snapToGrid w:val="0"/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 xml:space="preserve">TEL　　　　　　　　　　　　　　　　　FAX　　　　　　　</w:t>
            </w:r>
          </w:p>
        </w:tc>
      </w:tr>
    </w:tbl>
    <w:p w:rsidR="0071590E" w:rsidRDefault="000B37B5" w:rsidP="004C3C88">
      <w:pPr>
        <w:snapToGrid w:val="0"/>
      </w:pPr>
      <w:r>
        <w:rPr>
          <w:rFonts w:hint="eastAsia"/>
        </w:rPr>
        <w:t>●</w:t>
      </w:r>
      <w:r w:rsidRPr="00E93023">
        <w:rPr>
          <w:rFonts w:ascii="UD デジタル 教科書体 N-R" w:eastAsia="UD デジタル 教科書体 N-R" w:hint="eastAsia"/>
        </w:rPr>
        <w:t>連絡先が勤務先以外（ご自宅等）の場合は下記へご記入ください。</w:t>
      </w:r>
    </w:p>
    <w:p w:rsidR="0071590E" w:rsidRDefault="00892B83">
      <w:pPr>
        <w:rPr>
          <w:rFonts w:ascii="UD デジタル 教科書体 N-R" w:eastAsia="UD デジタル 教科書体 N-R"/>
        </w:rPr>
      </w:pPr>
      <w:r w:rsidRPr="00E93023">
        <w:rPr>
          <w:rFonts w:ascii="UD デジタル 教科書体 N-R" w:eastAsia="UD デジタル 教科書体 N-R" w:hint="eastAsia"/>
        </w:rPr>
        <w:t>※勤務先・ご自宅のどちらかを連絡先としてご記入の上、メール</w:t>
      </w:r>
      <w:r w:rsidR="00384109" w:rsidRPr="00E93023">
        <w:rPr>
          <w:rFonts w:ascii="UD デジタル 教科書体 N-R" w:eastAsia="UD デジタル 教科書体 N-R" w:hint="eastAsia"/>
        </w:rPr>
        <w:t>にてお送りください。</w:t>
      </w:r>
    </w:p>
    <w:p w:rsidR="00E93023" w:rsidRPr="00E93023" w:rsidRDefault="00E93023">
      <w:pPr>
        <w:rPr>
          <w:rFonts w:ascii="UD デジタル 教科書体 N-R" w:eastAsia="UD デジタル 教科書体 N-R"/>
        </w:rPr>
      </w:pPr>
    </w:p>
    <w:p w:rsidR="0071590E" w:rsidRPr="00E93023" w:rsidRDefault="00E9302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＜お問合わせ・提出先＞</w:t>
      </w:r>
    </w:p>
    <w:p w:rsidR="00384109" w:rsidRPr="00E93023" w:rsidRDefault="00384109">
      <w:pPr>
        <w:rPr>
          <w:rFonts w:ascii="UD デジタル 教科書体 N-R" w:eastAsia="UD デジタル 教科書体 N-R"/>
        </w:rPr>
      </w:pPr>
      <w:r w:rsidRPr="00E93023">
        <w:rPr>
          <w:rFonts w:ascii="UD デジタル 教科書体 N-R" w:eastAsia="UD デジタル 教科書体 N-R" w:hint="eastAsia"/>
        </w:rPr>
        <w:t>東海大学経営者クラブ「欅の会」事務局（東海大学キャリア就職</w:t>
      </w:r>
      <w:r w:rsidR="00E8088B">
        <w:rPr>
          <w:rFonts w:ascii="UD デジタル 教科書体 N-R" w:eastAsia="UD デジタル 教科書体 N-R" w:hint="eastAsia"/>
        </w:rPr>
        <w:t>担当</w:t>
      </w:r>
      <w:r w:rsidRPr="00E93023">
        <w:rPr>
          <w:rFonts w:ascii="UD デジタル 教科書体 N-R" w:eastAsia="UD デジタル 教科書体 N-R" w:hint="eastAsia"/>
        </w:rPr>
        <w:t>）</w:t>
      </w:r>
    </w:p>
    <w:p w:rsidR="0071590E" w:rsidRPr="00E93023" w:rsidRDefault="00384109">
      <w:pPr>
        <w:rPr>
          <w:rFonts w:ascii="UD デジタル 教科書体 N-R" w:eastAsia="UD デジタル 教科書体 N-R"/>
        </w:rPr>
      </w:pPr>
      <w:r w:rsidRPr="00E93023">
        <w:rPr>
          <w:rFonts w:ascii="UD デジタル 教科書体 N-R" w:eastAsia="UD デジタル 教科書体 N-R" w:hint="eastAsia"/>
        </w:rPr>
        <w:t xml:space="preserve">E-mail </w:t>
      </w:r>
      <w:r w:rsidR="00B00007">
        <w:rPr>
          <w:rFonts w:ascii="UD デジタル 教科書体 N-R" w:eastAsia="UD デジタル 教科書体 N-R"/>
        </w:rPr>
        <w:t xml:space="preserve"> </w:t>
      </w:r>
      <w:r w:rsidR="00B00007">
        <w:rPr>
          <w:rFonts w:ascii="UD デジタル 教科書体 N-R" w:eastAsia="UD デジタル 教科書体 N-R" w:hint="eastAsia"/>
        </w:rPr>
        <w:t>：</w:t>
      </w:r>
      <w:r w:rsidRPr="00E93023">
        <w:rPr>
          <w:rFonts w:ascii="UD デジタル 教科書体 N-R" w:eastAsia="UD デジタル 教科書体 N-R" w:hint="eastAsia"/>
        </w:rPr>
        <w:t>keyaki＠tsc.u-tokai.ac.jp</w:t>
      </w:r>
    </w:p>
    <w:p w:rsidR="00384109" w:rsidRPr="00E93023" w:rsidRDefault="00384109">
      <w:pPr>
        <w:rPr>
          <w:rFonts w:ascii="UD デジタル 教科書体 N-R" w:eastAsia="UD デジタル 教科書体 N-R"/>
        </w:rPr>
      </w:pPr>
      <w:r w:rsidRPr="00E93023">
        <w:rPr>
          <w:rFonts w:ascii="UD デジタル 教科書体 N-R" w:eastAsia="UD デジタル 教科書体 N-R" w:hint="eastAsia"/>
        </w:rPr>
        <w:t>電話番号：0463-50-2080</w:t>
      </w:r>
      <w:r w:rsidR="00B00007">
        <w:rPr>
          <w:rFonts w:ascii="UD デジタル 教科書体 N-R" w:eastAsia="UD デジタル 教科書体 N-R" w:hint="eastAsia"/>
        </w:rPr>
        <w:t>（直通）</w:t>
      </w:r>
      <w:bookmarkStart w:id="0" w:name="_GoBack"/>
      <w:bookmarkEnd w:id="0"/>
    </w:p>
    <w:sectPr w:rsidR="00384109" w:rsidRPr="00E93023" w:rsidSect="004C3C88">
      <w:pgSz w:w="11906" w:h="16838" w:code="9"/>
      <w:pgMar w:top="1134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02" w:rsidRDefault="00336002" w:rsidP="00336002">
      <w:r>
        <w:separator/>
      </w:r>
    </w:p>
  </w:endnote>
  <w:endnote w:type="continuationSeparator" w:id="0">
    <w:p w:rsidR="00336002" w:rsidRDefault="00336002" w:rsidP="003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02" w:rsidRDefault="00336002" w:rsidP="00336002">
      <w:r>
        <w:separator/>
      </w:r>
    </w:p>
  </w:footnote>
  <w:footnote w:type="continuationSeparator" w:id="0">
    <w:p w:rsidR="00336002" w:rsidRDefault="00336002" w:rsidP="0033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0E"/>
    <w:rsid w:val="000B37B5"/>
    <w:rsid w:val="00227BF7"/>
    <w:rsid w:val="00336002"/>
    <w:rsid w:val="00384109"/>
    <w:rsid w:val="004C3C88"/>
    <w:rsid w:val="00566D3C"/>
    <w:rsid w:val="006C359D"/>
    <w:rsid w:val="0071590E"/>
    <w:rsid w:val="00892B83"/>
    <w:rsid w:val="00AC3C7C"/>
    <w:rsid w:val="00B00007"/>
    <w:rsid w:val="00C6049E"/>
    <w:rsid w:val="00D8311B"/>
    <w:rsid w:val="00E8088B"/>
    <w:rsid w:val="00E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D063E8"/>
  <w15:chartTrackingRefBased/>
  <w15:docId w15:val="{22F44D54-73A4-4655-B3E4-7B7D363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002"/>
  </w:style>
  <w:style w:type="paragraph" w:styleId="a6">
    <w:name w:val="footer"/>
    <w:basedOn w:val="a"/>
    <w:link w:val="a7"/>
    <w:uiPriority w:val="99"/>
    <w:unhideWhenUsed/>
    <w:rsid w:val="00336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由加里</dc:creator>
  <cp:keywords/>
  <dc:description/>
  <cp:lastModifiedBy>大山　由加里</cp:lastModifiedBy>
  <cp:revision>9</cp:revision>
  <cp:lastPrinted>2021-03-17T08:17:00Z</cp:lastPrinted>
  <dcterms:created xsi:type="dcterms:W3CDTF">2021-03-17T06:44:00Z</dcterms:created>
  <dcterms:modified xsi:type="dcterms:W3CDTF">2021-03-19T01:15:00Z</dcterms:modified>
</cp:coreProperties>
</file>